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z kolei los padł dla plemienia synów Aszera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2024-04-30T07:04:55Z</dcterms:modified>
</cp:coreProperties>
</file>