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Chelkat* i Chali, i Beten, i Akszaf,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granica obejmowała: Chelkat, Chali, Beten, Akszaf;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granica ich: Helkat, i Chali, i Beten, i Achsaf;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ich Halkat i Chali, i Beten, i Aksaf,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ich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obejmował Chelkat, Chali,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Dziedziczna posiadłość potomków Asera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 ich obejmuje: Chelkat, Chali, Beten, Akszaf,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були: Хелкат і Оолі і Ватне і Ахсаф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obejmowała: Helkath, Hali, Beten, Achszaf,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granicą było: Chelkat i Chali, i Beten, i Achszaf,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2024-04-30T07:07:27Z</dcterms:modified>
</cp:coreProperties>
</file>