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8"/>
        <w:gridCol w:w="2061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obejmowała: Chelkat* i Chali, i Beten, i Akszaf,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od.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2024-04-30T07:54:07Z</dcterms:modified>
</cp:coreProperties>
</file>