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8"/>
        <w:gridCol w:w="4430"/>
        <w:gridCol w:w="2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Edama, i Arama, i 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Edema, i Arama, 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Адамі і Рама і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Ramath,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2024-04-30T04:38:55Z</dcterms:modified>
</cp:coreProperties>
</file>