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45"/>
        <w:gridCol w:w="2389"/>
        <w:gridCol w:w="2900"/>
        <w:gridCol w:w="35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Adama, i Rama, i Chasor,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2024-04-30T05:44:10Z</dcterms:modified>
</cp:coreProperties>
</file>