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Jiron, i Migdal-El, Chorem i Bet-Anat, i Bet -Szemesz – dziewiętnaście miast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2024-04-30T03:22:11Z</dcterms:modified>
</cp:coreProperties>
</file>