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37"/>
        <w:gridCol w:w="2374"/>
        <w:gridCol w:w="2881"/>
        <w:gridCol w:w="3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Eltolad, i Betul, i Chorma,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2024-04-30T05:30:47Z</dcterms:modified>
</cp:coreProperties>
</file>