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5"/>
        <w:gridCol w:w="2370"/>
        <w:gridCol w:w="2876"/>
        <w:gridCol w:w="3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Elteke, i Gibeton, i Baalat,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2024-04-30T01:13:37Z</dcterms:modified>
</cp:coreProperties>
</file>