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5"/>
        <w:gridCol w:w="68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synowie Izraela zakończyli dzielenie ziemi na posiadłości w obrębie ich granic, nadali pośród siebie dziedzictwo Jozuemu, synowi Nuna.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2024-04-30T03:26:59Z</dcterms:modified>
</cp:coreProperties>
</file>