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5"/>
        <w:gridCol w:w="2915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 –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— trzynaście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Serohem, i trzynaście miast,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Betlebaot, i Sarohen: miast trzynaście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z 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Szaruchen; miast trzynaście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 i Szaruchen – trzynaście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Bet-Lebaot, Szaruchen: trzynaście miast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Ветлават, тринадцять міст і їхні поля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Lebaoth i Szaruchen – trzynaście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Bet-Lebaot, i Szaruchen: trzynaście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2024-04-30T00:23:02Z</dcterms:modified>
</cp:coreProperties>
</file>