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okazałam wam łaskę, przysięgnijcie mi teraz, proszę, na JAHWE, że wy również okażecie łaskę domowi mojego ojca; dajcie mi też znak potwierdzenia,*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okazałam wam łaskę, przysięgnijcie mi, proszę, na JAHWE, że wy też okażecie łaskę domowi mojego ojca. Potwierdźcie mi też jakimś znakiem,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przysięgnijcie mi na JAHWE, że jak ja okazałam wam miłosierdzie, tak i wy okażecie miłosierdzie domowi mego ojca, i dajcie mi pewny znak;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przysiężcie mi proszę przez Pana, iż jakom ja uczyniła z wami miłosierdzie, także uczyńcie i wy z domem ojca mego miłosierdzie, a dajcie mi znak pewny,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przysiężcie mi przez JAHWE, iż jakom ja nad wami użyła miłosierdzia, tak i wy, abyście uczynili z domem ojca mego, i dajcie mi znak pewny,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przysięgnijcie mi na Pana, że jak ja okazałam wam życzliwość, tak i wy okażecie życzliwość domowi mego ojca; dacie mi znak jako rękojmię,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przysięgnijcie mi teraz na Pana, że, jak ja okazałam wam łaskę, tak wy również okażecie łaskę domowi mojego ojca, i dajcie mi porękę,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przysięgnijcie mi na JAHWE, że tak jak ja okazałam wam łaskę, także wy okażecie łaskę domowi mojego ojca i dacie mi znak dający pewność,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proszę, abyście mi przysięgli na JAHWE, że jak ja okazałam wam życzliwość, tak i wy okażecie życzliwość rodzinie mojego ojca. Dajcie mi więc wiarygodny znak,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przysięgnijcie mi na Jahwe, że jak ja okazałam wam miłosierdzie, tak i wy okażecie litość domowi mego ojca i dacie mi znak - zapewnienie,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покленіться мені Господом Богом, що томущо я вам чиню милосердя, вчините і ви милосердя в домі мого батька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przysięgnijcie mi teraz na WIEKUISTEGO, że jak świadczyłam wam miłość – tak i wy wyświadczycie miłość domowi mego ojca. Dajcie mi rękojmię pewności,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przysięgnijcie mi na JAHWE, że za to, iż okazałam wam lojalną życzliwość, wy też okażecie lojalną życzliwość domowi mego ojca, i dajcie mi wiarogodny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mi też znak potwierdzenia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2024-05-04T21:31:30Z</dcterms:modified>
</cp:coreProperties>
</file>