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Beniamina (otrzymali) Gibeon wraz z jego pastwiskami i Gebę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Beniamina otrzymali Gibeon wraz z jego pastwiskami, Gebę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Beniamina: Gibeon i jego pastwiska, Gebę i jej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Benjaminowego Gabaon i przedmieścia jego; Gabae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synów Beniamin: Gabaon i Gabae,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Beniamina Gibeon z jego pastwiskami, Geba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Beniamina Gibeon wraz z jego pastwiskami, Gebę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Beniamina: Gibeon z pastwiskami i Gebę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 plemienia Beniamina otrzymali Gabaon wraz z jego pastwiskami, Gebę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Beniamina otrzymali: Gibeon, Gebę,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племени Веніямина Ґаваон і йому відділене і Ґатет і йому відділене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Binjamina: Gibon, wraz z przyległymi przedmieściami; Geba,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Beniamina: Gibeon oraz jego pastwisk Gebę uraz jej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2024-05-07T15:29:18Z</dcterms:modified>
</cp:coreProperties>
</file>