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7"/>
        <w:gridCol w:w="6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połowy plemienia Manassesa Tanak wraz z jego pastwiskami i Jibleam* wraz z jego pastwiskami – dwa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Jibleam, &lt;x&gt;60 21:25&lt;/x&gt; L; wg MT: Gat-Rimmon, ּ</w:t>
      </w:r>
      <w:r>
        <w:rPr>
          <w:rtl/>
        </w:rPr>
        <w:t>גַת־רִּמֹון</w:t>
      </w:r>
      <w:r>
        <w:rPr>
          <w:rtl w:val="0"/>
        </w:rPr>
        <w:t xml:space="preserve"> , podobnie jak w w. 24; wg G: Jebatha, Ιεβαθα; w &lt;x&gt;130 6:55&lt;/x&gt; Bileam. W niektórych G Mss Beth Shean.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2024-05-08T03:12:36Z</dcterms:modified>
</cp:coreProperties>
</file>