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wami, lecz będą one dla was pułapką i sidłem, biczem na wasze boki i cierniem dla waszych oczu, aż wyginiecie z tej dobrej ziemi, którą dał wam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wami. Przeciwnie, będą one dla was pułapką i sidłem, biczem na wasze boki i cierniem dla waszych oczu, aż wyginiecie z tej dobrej ziemi, którą przekazał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nie będzie więcej wyganiał tych narodów przed wami, ale będą dla was sidłem i pułapką, biczem na wasze boki i cierniem dla waszych oczu, aż wyginiecie z tej przewybornej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Wiedźcież wiedząc, żeć nie będzie więcej Pan, Bóg wasz, wyganiał tych narodów od twarzy waszej; ale będą wam sidłem, i zawadą, i biczem na boki wasze, i cierniem na oczy wasze, póki nie wyginiecie z tej przewybornej ziemi, którą wam dał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wiedzcie, że ich nie wygładzi JAHWE przed obliczem waszym, ale wam będą dołem i sidłem, i urazem z boku waszego, i kołmi w oczach waszych, aż was zniesie i wytraci z ziemie tej nalepszej,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pewni, że Pan, Bóg wasz, przestanie wypędzać te ludy przed wami, a staną się one dla was siecią i sidłem, biczem dla waszych boków i cierniem dla waszych oczu, aż wyginiecie z tej pięknej ziemi, którą wam dał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Pan, Bóg wasz, tych narodów już nie wypędzi przed wami i one staną się dla was pułapką i sidłem, biczem na wasze boki i cierniem dla waszych oczu, aż wyginiecie z tej dobrej ziemi, którą dał wam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więcej nie wypędzi tych narodów przed wami. Staną się one dla was sidłem i pułapką, biczem na wasze boki i cierniami w waszych oczach, dopóki nie wyginiecie z tej żyznej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nie usunie JAHWE, Bóg wasz, tych narodów przed wami. Staną się one dla was sidłem, pułapką i biczem dla waszych boków i cierniami na waszych oczach, aż znikniecie z tej dobrej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Jahwe, wasz Bóg, nie będzie już odtąd wypędzał tych narodów przed wami. Staną się one siecią, sidłem i biczem na grzbiety wasze i cierniem w oczach waszych, póki nie znikniecie z tego pięknego kraju, który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не додасть Господь вигубити ці народи з перед вашого лиця, і будуть вам в засідку і на спотикання і цвяхами в ваших пятах і кольками в ваших очах, аж доки не згинете з цієї доброї землі, яку вам дав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– uświadomcie to sobie dobrze – WIEKUISTY, wasz Bóg, nie będzie nadal wypędzał przed wami tych ludów; raczej staną się dla was siecią, zgubą, biczem przy waszych bokach oraz kolcami w waszych oczach, aż wyginiecie z tej pięknej ziemi, którą wam oddał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bądźcie pewni, że JAHWE, wasz Bóg, nie będzie wywłaszczał tych narodów ze względu na was; i będą dla was pułapką i sidłem oraz batogiem na wasze boki i cierniami w waszych oczach, aż wyginiecie z tej dobrej ziemi, którą dał wam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&lt;x&gt;40 33:55&lt;/x&gt;;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2024-05-02T23:13:38Z</dcterms:modified>
</cp:coreProperties>
</file>