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przeprawiliście się przez Jordan,* przyszliście do Jerycha i walczyli z wami panowie** Jerycha, Amoryci i Peryzyci, i Kananejczycy, i Chetyci, i Girgaszyci, i Chiwici, i Jebuzyci, to wydałem ich w waszą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panowie Jerycha, ּ</w:t>
      </w:r>
      <w:r>
        <w:rPr>
          <w:rtl/>
        </w:rPr>
        <w:t>בַעֲלֵי־יְרִיחֹו</w:t>
      </w:r>
      <w:r>
        <w:rPr>
          <w:rtl w:val="0"/>
        </w:rPr>
        <w:t xml:space="preserve"> , lub: baale Jerycha.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6:1-20&lt;/x&gt;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2024-05-01T18:50:04Z</dcterms:modified>
</cp:coreProperties>
</file>