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wam ziemię, nad którą się nie trudziłeś, i miasta, których nie budowaliście, a jednak w nich zamieszkaliście, winnice i oliwniki, których nie sadziliście, a jednak jedliście (ich plon).*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Cudowne działanie Boga względem Izraela: &lt;x&gt;60 10:11&lt;/x&gt;, 12-14, 42;&lt;x&gt;60 24:12&lt;/x&gt;.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2024-05-01T22:52:55Z</dcterms:modified>
</cp:coreProperties>
</file>