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żyjcie w bojaźni JAHWE,* służcie Mu szczerze i wiernie,** usuńcie bogów,*** którym służyli wasi ojcowie za Rzeką i w Egipcie i służcie (tylko)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bójcie się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szczerze i wiernie, ּ</w:t>
      </w:r>
      <w:r>
        <w:rPr>
          <w:rtl/>
        </w:rPr>
        <w:t>בְתָמִיםּובֶאֱמֶת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obcych, τοὺς ἀλλοτρίους.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2024-05-01T14:43:23Z</dcterms:modified>
</cp:coreProperties>
</file>