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innym bogom, On odwróci się, sprowadzi na was nieszczęście i wygubi was, mimo że wcześniej darzył was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opuścicie JAHWE, a będziecie służyli cudzym bogom, odwróci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ześle na was nieszczęście i zniszczy was, choć przedtem dobrze wam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opuścicie Pana, a będziecie służyli bogom cudzym, obróci się, i utrapi was, i zniszczy was, choć wam przedtem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JAHWE, a będziecie służyć bogom cudzym, obróci się i utrapi was, i wywróci, zatym jako wam uczynił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Pana, aby służyć cudzym bogom, ześle na was znów nieszczęścia, a choć przedtem dobrze wam czynił, wtedy sprowadzi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Pana i służyć będziecie obcym bogom, to On odwróci się, sprowadzi na was nieszczęście i wygubi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to odwróci się od was i sprowadzi na was nieszczęście i was zniszczy, chociaż przedtem czynił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On zwróci się przeciwko wam, ześle na was nieszczęścia, zniszczy was, choć dotąd wyświadczał wam dobro”.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Jahwe, by służyć bogom obcym, odwróci się od was, przywiedzie na was nieszczęście i wytraci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оставите Господа і послужите іншим богам, і Він, прийшовши, зло вам вчинить і вигубить вас, томущо зробив вам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WIEKUISTEGO, a będziecie służyć cudzym bóstwom – wtedy się odwróci, nawiedzi was niedolą i was wytępi, choć przedtem wam dobrze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odstąpicie od JAHWE i będziecie służyć cudzoziemskim bogom, to on też się odwróci i będzie wyrządzał wam szkodę, i wytraci was, chociaż przedtem wyświadczał wam dobro”.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2024-05-01T22:24:25Z</dcterms:modified>
</cp:coreProperties>
</file>