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Bożego,* następnie wziął wielki kamień i ustawił go tam pod dębem, który był przy (miejscu) świętym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&lt;x&gt;60 8:31&lt;/x&gt;; &lt;x&gt;160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2024-05-01T16:31:27Z</dcterms:modified>
</cp:coreProperties>
</file>