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1"/>
        <w:gridCol w:w="3128"/>
        <w:gridCol w:w="4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odesłał lud, każdego do swej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rozesłał lud i każdy udał się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odesłał lud, każdego do swego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rozpuścił Jozue lud, każdego do dziedzictwa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rozpuścił lud, każdego do osiadłości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odprawił lud i każdy pośpieszył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odprawił lud, każdego do jego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odesłał lud, każdego do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rozesłał ludzi, każdego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odesłał Jozue lud, i każdy powrócił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відпустив Ісус нарід, і пішли кожний до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odprawił lud; każdego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odprawił lud, każdego do jego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2024-05-01T18:27:58Z</dcterms:modified>
</cp:coreProperties>
</file>