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zabrałem waszego ojca Abrahama zza Rzeki i prowadziłem go przez całą ziemię Kanaan, rozmnożyłem jego potomstwo – i dałem mu Izaaka.*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2024-05-01T17:55:35Z</dcterms:modified>
</cp:coreProperties>
</file>