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wyprowadziłem* waszych ojców z Egiptu, przyszliście nad morze, Egipcjanie zaś ścigali waszych ojców aż do Morza Czerwonego na rydwanach i konno.**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wyprowadziłem waszych ojców z Egiptu, przybyliście nad Morze Czerwone. Egipcjanie dogonili tam waszych ojców na rydwanach i konno.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wyprowadziłem waszych ojców z Egiptu, i przybyliście nad morze, a Egipcjanie ścigali waszych ojców na rydwanach i koniach aż do Morza Czerwonego.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wywiodłem ojce wasze z Egiptu, a przyszliście aż do morza, i gonili Egipczanie ojce wasze z wozami i z jezdnymi aż do morza czerwonego.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wywiodłem was i ojce wasze z Egiptu, i przyszliście do morza i gonili Egipcjanie ojce wasze z wozmi i z jezdą aż do morza czerwonego.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wyprowadziłem przodków waszych z Egiptu; i przybyliście nad morze; Egipcjanie ścigali przodków waszych na rydwanach i konno aż do Morza Czerwonego.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Wyprowadziłem waszych ojców z Egiptu i przyszliście nad morze; Egipcjanie ścigali waszych ojców na wozach wojennych i rumakach do Morza Czerwonego.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wyprowadziłem waszych przodków z Egiptu i przybyliście nad morze. Egipcjanie zaś ścigali waszych przodków na rydwanach i koniach aż do Morza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Wywiodłem waszych przodków z Egiptu i przybyliście nad morze. Rydwany Egipcjan i ich jeźdźcy ścigali waszych przodków aż po Morze Czerwone.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wywiodłem ojców waszych z Egiptu i przybyliście nad morze, Egipcjanie zaś ścigali ojców waszych na wozach i koniach aż do Morza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Єгипту, і ви ввійшли до Червоного моря. І гналися єгиптяни за вашими батьками на колісницях і на конях в Червоне море,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Wyprowadziłem waszych ojców z Micraim i dotarliście do morza. Więc Micraimczycy pognali za waszymi ojcami wojennymi wozami i konnicą, aż do morza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wyprowadzałem waszych ojców z Egiptu i przyszliście nad morze, wtedy Egipcjanie z rydwanami wojennymi i jeźdźcami ruszyli w pościg za waszymi ojcami, aż do Morza Czerwonego.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was  (stamtąd). A  gdy  wyprowadziłem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14:1-31&lt;/x&gt;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2024-05-01T14:19:19Z</dcterms:modified>
</cp:coreProperties>
</file>