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Po tym poznacie, że Bóg żywy jest pośród was i że na pewno przejmiecie własność Kananejczyków, Chetytów, Chiwitów, Peryzytów,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W tem poznacie, że Bóg żyjący jest w pośrodku was, a iż koniecznie wypędzi przed twarzą waszą Chananejczyka, i Hetejczyka, i Hewejczyka, i Ferezejczyka, i Gergezejczyka, i Amorejczyka,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zaś: Po tym, pry, poznacie, że JAHWE Bóg żywiący jest w pośrzodku was i wytraci przed oczyma waszemi Chananejczyka i Hetejczyka, Hewejczyka i Ferezejczyka, Gergezejczyka też i Jebuzejczyka, i 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rzekł Jozue, że Bóg żywy jest pośród was i że wypędzi z pewnością przed wami Kananejczyków, Chittytów, Chiwwitów, Peryzzytów, Girgaszytów, Amorytów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rzekł: Po tym poznacie, że Bóg żywy jest pośród was i że na pewno wypędzi przed wami Kananejczyków, Chetejczyków, Chiwwijczyków, Peryzyjczyków, Girgazyjczyków, Amorejczyków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„Po tym poznacie, że jest między wami żywy Bóg i że niezawodnie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Jozue: - Po tym poznacie, że Bóg żywy jest pośród was i że na pewno wypędzi przed wami Kananejczyków, Chittytów, Chiwwitów, Peryzzytów,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пізнаєте, що живий Бог між вами, і що нищачи вигубить перед вашим лицем хананея і хеттея і ферезея і евея і ґерґесея і аморрея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Po tym poznacie, że pośród was przebywa żywy Bóg, i że doszczętnie wypędzi przed wami Kanaanejczyka, Chittejczyka, Chiwitę, Peryzejczyka, Girgaszytę, Emorejczyka i Jebusytę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rzekł: ”Po tym poznacie, że żywy Bóg jest pośród was i że niechybnie wypędzi sprzed waszego oblicza Kananejczyków i Hetytów, i Chiwwitów, i Peryzzytów, i Girgaszytów, i Amorytów,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2024-05-06T17:55:42Z</dcterms:modified>
</cp:coreProperties>
</file>