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wzięto z Jordanu, Jozue postawił* w Gilgal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7:26&lt;/x&gt;; &lt;x&gt;60 8:28-29&lt;/x&gt;; &lt;x&gt;60 8:32&lt;/x&gt;; &lt;x&gt;60 10:27&lt;/x&gt;; &lt;x&gt;60 22:34&lt;/x&gt;; &lt;x&gt;60 24:26-27&lt;/x&gt;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2024-05-02T20:58:54Z</dcterms:modified>
</cp:coreProperties>
</file>