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też manna – od poranka, gdy jedli z płodów ziemi – i nie mieli już synowie Izraela manny. Tego roku jedli z plonów ziemi Kanaan.*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2024-04-29T05:13:57Z</dcterms:modified>
</cp:coreProperties>
</file>