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zbrojny lud, który był z nim, wyruszył, zbliżył się, przyszedł naprzeciw miasta i rozłożył się po północnej stronie Aj, tak że między nim a Aj rozciągała się dolina.*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rozłożył  się  po  północnej  stronie  Aj, tak że między nim a Aj rozciągała się dolina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2024-04-29T11:33:11Z</dcterms:modified>
</cp:coreProperties>
</file>