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(Jozue) wziął około pięciu tysięcy* ludzi i rozstawił ich jako zasadzkę między Betel a Aj, po zachodniej stronie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(’alafim),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2024-04-29T09:54:55Z</dcterms:modified>
</cp:coreProperties>
</file>