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pośpieszyli, wstali wczesnym rankiem i wyszli mężczyźni miasta,* by zetrzeć się z Izraelem w bitwie – on i cały jego lud – w dogodnym miejscu** przed (wejściem na) Araba.*** Nie wiedział on jednak, że ma (zastawioną na siebie) zasadzkę z tyłu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pośpieszyli, wstali wczesnym rankiem i wyszli mężczyźni miasta : wg G: pośpieszył i wyszedł, ἔσπευσεν καὶ ἐξῆλθεν.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dogodne miejsce, </w:t>
      </w:r>
      <w:r>
        <w:rPr>
          <w:rtl/>
        </w:rPr>
        <w:t>מֹועֵד</w:t>
      </w:r>
      <w:r>
        <w:rPr>
          <w:rtl w:val="0"/>
        </w:rPr>
        <w:t xml:space="preserve"> , lub: miejsce starć, tj. pole bitewne.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dogodnym  miejscu  przed  (wejściem na) Araba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2024-04-29T08:14:14Z</dcterms:modified>
</cp:coreProperties>
</file>