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skończył wycinać wszystkich mieszkańców Aj w polu i na pustyni – tych, którzy go ścigali – i gdy położyli ich wszystkich do ostatniego ostrzem miecza,* wówczas zawrócili, cały Izrael, do Aj i pobili je ostrzem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położyli ich wszystkich do ostatniego ostrzem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2024-04-29T13:37:20Z</dcterms:modified>
</cp:coreProperties>
</file>