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powiesił* na drzewie aż do czasu wieczora,** gdy zaś słońce zachodziło, Jozue kazał zdjąć z drzewa jego zwłoki i porzucić je w otworze bramy miasta.*** I wzniesiono nad nim wielki stos kamieni, (który jest tam)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Aj wisiał na drzewie aż do wieczora. Gdy zachodziło słońce, Jozue kazał zdjąć z drzewa jego zwłoki i porzucić je w otwartej bramie miasta. Wzniesiono nad nim wielki stos kamieni, który jest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króla Aj powiesił na drzewie aż do wieczora. A gdy słońce zaszło, Jozue kazał zdjąć jego zwłoki z drzewa i porzucić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samej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bramie miasta, i wznieść nad nim wielki stos kamieni,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Haj obwiesił na drzewie aż do wieczora; a gdy słońce zaszło, rozkazał Jozue, aby zdjęto trupa jego z drzewa, a porzucono go w samem wejściu bramy miejskiej, i namiotali nań kupę wielką kamieni, która jest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też jego obiesił na szubienicy aż do wieczora i do zachodu słońca. I przykazał Jozue, i zjęto trupa jego z krzyża, i porzucili w samym weszciu miasta, nakładszy nań wielką kupę kamienia, która trwa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aż do wieczora. O zachodzie słońca rozkazał Jozue zdjąć jego trupa z drzewa, po czym rzucono go u wejścia do bramy miejskiej i wzniesiono nad nim wielki stos kamieni widoczny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Aj natomiast wisiał na drzewie aż do wieczora, a gdy słońce zaszło, Jozue kazał zdjąć jego zwłoki z drzewa i porzucić je u wejścia do bramy miasta. Wzniesiono nad nim wielki stos kamieni, który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Aj powiesił na drzewie i pozostawił tam aż do wieczora. Kiedy słońce zaszło Jozue rozkazał, aby zwłoki zdjęto z drzewa i kazał rzucić je przy wejściu do bramy miasta. Wzniesiono nad nim stos kamieni, który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gdzie wisiał aż do wieczora. Gdy słońce zaszło, Jozue kazał zdjąć z drzewa jego zwłoki. Rzucili je przed bramą miasta, a nad nimi wznieśli wielki stos kamieni, który istnieje tam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[gdzie pozostał] aż do wieczora; o zachodzie słońca rozkazał zdjąć jego zwłoki z drzewa; porzucono go przy samym wejściu do bramy miejskiej, a następnie przywalono stosem kamieni, który istnieje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повісив царя Ґай на подвійному дереві, і був на дереві до вечора. Як заходило сонце Ісус заповів і зняли його тіло з дерева і вкинули його до ями і насипали над ним купу каміння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Aj do wieczora zawiesili na drzewie. Ponieważ gdy słońce zaszło, Jezus, syn Nuna, polecił, by jego trupa zdjęto z drzewa. Potem rzucono go u wejścia do miejskiej bramy oraz wzniesiono na nim wielki stos kamieni, istniejący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zawiesił króla Aj na palu aż do pory wieczornej; a gdy miało zajść słońce, Jozue wydał nakaz i wtedy zdjęto z pala zwłoki i rzucono przy wejściu do bramy miasta; i usypano nad nim wielki stos kamieni, stojący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dla jego pohańbienia, &lt;x&gt;60 8:29&lt;/x&gt;L.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otworze bramy miasta : w G: w dole, εἰς τὸν βόθρον.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2024-04-29T08:32:20Z</dcterms:modified>
</cp:coreProperties>
</file>