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przykazał synom Izraela Mojżesz, sługa JAHWE, i jak zostało napisane w zwoju Prawa Mojżesza: ołtarz z całych kamieni, których nie obrabiano żelazem.* Na nim złożono JAHWE ofiary całopalne i zarżnięto 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27:1-8&lt;/x&gt;; &lt;x&gt;90 14:33-35&lt;/x&gt;; &lt;x&gt;110 18:31-32&lt;/x&gt;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2024-04-29T08:35:23Z</dcterms:modified>
</cp:coreProperties>
</file>