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wypisał na kamieniach odpis Prawa Mojżesza, które (ten) spisał* wobec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Jozue wyrył na kamieniach odpis Prawa Mojżesza, które ten spisał wobec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napisał na kamieniach odpis Prawa Mojżesza, który napisał w obecności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napisał na kamieniach powtórzenie zakonu Mojżeszowego, który napisał przed oblicznością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na kamieniach powtórzenie prawa zakonu Mojżeszowego, który on był sporządził przed synmi Izraelowymi.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tamże na kamieniach odpis Prawa, które Mojżesz spisał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sporządził na kamieniach odpis zakonu, jaki Mojżesz spisał wobec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Izraelitów wyrył tam na kamieniach odpis Prawa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miejscu umieścił na kamieniach odpis Prawa Mojżesza, które Mojżesz napisał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Wyrył tam też na kamieniach odpis Prawa Mojżeszowego w obecności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zrobił na kamieniach odpis Prawa Mojżesza, które spisał przed obliczem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wypisał tam na tych kamieniach odpis Prawa, które Mojżesz napisał wobec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(ten) spisał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2024-04-29T13:20:33Z</dcterms:modified>
</cp:coreProperties>
</file>