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Wyjdą zaś za nami, aż ich odciągniemy od miasta, bo powiedzą sobie: Uciekają przed nami jak poprzednio – bo będziemy przed nimi uciekali.*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będziemy przed nimi uciekali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2024-04-29T10:23:07Z</dcterms:modified>
</cp:coreProperties>
</file>