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zdobędziecie miasto, wzniecicie w mieście ogień.* Uczynicie tak zgodnie ze Słowem JAHWE.** Spójrzcie, rozkazałem wam!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zaś zdobędziecie miasto, wzniecicie w mieście ogień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ze Słowem JHWH : wg G: z tym słowem, κατὰ τὸ ῥῆμα τοῦτο.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2024-04-29T11:32:53Z</dcterms:modified>
</cp:coreProperties>
</file>