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wyprawił ich i poszli do zasadzki. Rozłożyli się między Betel i Aj, na zachód od Aj, a Jozue spędził tę noc wśród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Jozue wyprawił ich, a oni poszli urządzić zasadzkę. Rozłożyli się między Betel i Aj — na zachód od Aj — podczas gdy Jozue z resztą wojska spędzili noc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więc ich wysłał, a oni poszli przygotować zasadzkę; i zostali między Betel a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 tedy Jozue, i szli na zasadzkę; a zostali między Betel, i między Haj na zachód Hajowi; a Jozue przez onę noc został w pośrodku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je, i pośli na miejsce zasadzki, i usiedli między Betel i Haj, na zachodnią stronę miasta Haj. A Jozue nocy onej został w pośrzodku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wysłał ich, a oni udali się na miejsce zasadzki i zatrzymali się między Betel i Aj, na zachód od Aj;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ich Jozue, a oni poszli, aby zrobić zasadzkę, i rozłożyli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ich odprawił, a oni poszli na miejsce zasadzki i zatrzymali się między Betel i Aj, na zachód od Aj. Jozue zaś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ich wyprawił, a oni poszli na wyznaczone miejsce zasadzki i zajęli pozycję między Betel a Aj, po zachodniej stronie Aj. Jozue natomiast spędził tę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odprawił ich Jozue, a oni poszli przygotować zasadzkę pomiędzy Betel i Aj od zachodniej strony miasta. Jozue natomiast został tej nocy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послав їх Ісус, і пішли до засідки, і засіли між Витилем і між Ґаями з моря (заходу)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ich wyprawił Jezus, syn Nuna, więc udali się na miejsce zasadzki i zatrzymali się pomiędzy Betel – a Aj, na zachód od Aj. Zaś Jezus, syn Nuna, spędził tą noc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ich Jozue i pomaszerowali na miejsce zasadzki, i zajęli pozycje między Betel i Aj, na zachód od Aj, Jozue zaś nocował owej nocy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Jozue spędził tę noc wśród ludu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2024-04-29T08:04:57Z</dcterms:modified>
</cp:coreProperties>
</file>