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(oni) odpowiedzieli Jozuemu tymi słowy: Ponieważ wyraźnie doniesiono twoim sługom, co przykazał JAHWE, twój Bóg, Mojżeszowi, swojemu słudze, (to jest) aby dać wam całą tę ziemię i aby wytępić wszystkich mieszkańców tej ziemi przed wami, przestraszyliśmy się z powodu was o nasze dusze* i dlatego uczyniliśmy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Jozuemu: Twoim sługom doniesiono wyraźnie, co JAHWE, twój Bóg, nakazał Mojżeszowi, swojemu słudze. Aby przekazać wam całą tę ziemię, kazał wam wytępić wszystkich jej mieszkańców. Z waszego powodu przestraszyliśmy się więc o nasze życie i 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Oznajmiono dokładnie twoim sługom, że JAHWE, twój Bóg, rozkazał swemu słudze Mojżeszowi dać wam całą ziemię i zgładzić przed wami wszystkich mieszkańców tej ziemi. Dlatego bardzo się baliśmy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Jozuemu, i rzekli: Zapewne oznajmiono było sługom twoim, jako był rozkazał Pan, Bóg twój, Mojżeszowi słudze swemu, aby wam dał wszystkę ziemię, a iżby wygładził wszystkie mieszkające w tej ziemi przed twarzą waszą; przetoż baliśmy się bardzo o żywot nasz przed wami, i uczyniliśmy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Doniesiono dokładnie twoim sługom o tym, że JAHWE, twój Bóg, nakazał Mojżeszowi, swemu słudze, dać wam całą tę ziemię i na waszych oczach zgładzić wszystkich mieszkańców tej ziemi. Zlękliśmy się więc bardzo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„Twoim sługom dokładnie opowiedziano, że JAHWE, twój Bóg, polecił Mojżeszowi, swojemu słudze, dać wam cały ten kraj i zgładzić przed wami wszystkich jego mieszkańców. Z waszego powodu bardzo baliśmy się o nasze życie i dlatego tak właśnie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 tymi słowy: - Oznajmiono dokładnie sługom twoim, że Jahwe, twój Bóg, nakazał swojemu słudze Mojżeszowi dać wam cały kraj i wytracić przed wami wszystkich jego mieszkańców. Ogarnął nas wielki strach przed wami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воювали з ними ізраїльські сини, бо поклялися їм всі старшини Господом Богом Ізраїля. І нарікав ввесь збір на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mówiąc: Twoim sługom opowiedziano to, co twój Bóg, WIEKUISTY, polecił swojemu słudze Mojżeszowi; i że chce wam oddać całą tą ziemię oraz zgładzić przed waszym obliczem wszystkich mieszkańców kraju. Zatem bardzo się obawialiśmy, byście i nas nie pozbawili życia; 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 Jozuemu i rzekli: ”Wszak sługom twoim wyraźnie powiedziano, iż JAHWE, twój Bóg. nakazał Mojżeszowi, swemu słudze, by dał wam całą tę ziemię i by unicestwił sprzed waszego oblicza wszystkich mieszkańców tej ziemi, a my z waszego powodu bardzo się lękaliśmy o swe dusze. Dlatego to uczyniliśmy.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nasze dusze, </w:t>
      </w:r>
      <w:r>
        <w:rPr>
          <w:rtl/>
        </w:rPr>
        <w:t>לְנַפְׁשֹתֵינּו</w:t>
      </w:r>
      <w:r>
        <w:rPr>
          <w:rtl w:val="0"/>
        </w:rPr>
        <w:t xml:space="preserve"> , lub: o nasze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2024-05-03T02:15:38Z</dcterms:modified>
</cp:coreProperties>
</file>