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8"/>
        <w:gridCol w:w="6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zostać wychwalonym wśród świętych Jego i zostać podziwianym wśród wszystkich wierzących gdyż znalazło wiarę świadectwo nasze przed wami w dniu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w tym dniu, aby doznać chwały* wśród swoich świętych i być podziwianym wśród wszystkich, którzy uwierzyli, gdyż uwierzyliście naszemu świadectwu** pośród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przyjdzie, (by) zostać wychwalonym w świętych Jego* i zostać podziwianym we wszystkich (tych) (którzy uwierzyli), bo znalazło wiarę świadectwo nasze przed wami, w dniu owym.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zostać wychwalonym wśród świętych Jego i zostać podziwianym wśród wszystkich wierzących gdyż znalazło wiarę świadectwo nasze przed wami w dniu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Zamiast: swoich.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2024-04-19T18:55:29Z</dcterms:modified>
</cp:coreProperties>
</file>