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32"/>
        <w:gridCol w:w="4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zniechęcalibyście się dobrze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bracia, nie ustawajcie w szlachetnym* postępowaniu.**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bracia, nie poddajcie się złu. pięknie czyniąc.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zniechęcalibyście się dobrze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bracia, nie ustawajcie w godnym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bądźcie znużeni w czynieniu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bracia! nie słabiejcie, dobrze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bracia, nie ustawajcie dobrze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zniechęcajcie się w czynieniu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bracia, nie ustawajcie czynić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zniechęcajcie się w czynieniu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zniechęcajcie się w czynieniu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bracia, nie ustawajcie w dobrym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bracia, zawsze dobrze postępujcie.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zniechęcajcie się w spełnianiu dobrych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брати, не втомлюйтеся чинити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wy, bracia, czyniąc szlachetnie, nie upadajcie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którzy robicie to, co należy, nie osiadajcie na laurach!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dawajcie za wygraną w czynieniu tego,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przyjaciele, nie pozwólcie, aby zmęczyło was czynienie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&lt;x&gt;610 6:18&lt;/x&gt; Paweł mówi o dobrym postępowaniu.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2024-04-29T02:32:49Z</dcterms:modified>
</cp:coreProperties>
</file>