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wierny. On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wierny jest Pan, który was utwierdzi i będzie strzec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Bóg,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Pan, który umocni was i ustrzeże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jednak Pan, który was umocni i zachowa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wierny! On was umocni i uchroni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jest Pan, On was utwierdzi i od zepsucia ustrzeże.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dochowuje wierności. On was umocni i ustrzeże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zawierzyć Panu, który was utwierdzi i zachowa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є Господь, який зміцнить вас і збереже від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jest Pan, który nas utwierdzi oraz ustrzeże od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godzien jest zaufania; On was ugruntuje i będzie strzegł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wierny, on też was utwierdzi i będzie strzec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wierny i także wam doda sił oraz ochroni was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2024-04-29T03:33:17Z</dcterms:modified>
</cp:coreProperties>
</file>