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by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Polecamy wam zaś, bracia, w imieniu* naszego Pana Jezusa Chrystusa, abyście odsuwali się od każdego brata, który żyje nieporządnie i nie według przekazanej nauki,** którą przejęliście od nas.***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zaś wam, bracia. w imieniu* Pana naszego, Jezusa Pomazańca, (by) unikać wy** od każdego brata, bez trzymania się szyku postępującego*** i nie według przekazu, który przyjęli od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(by) unikać wy od każdego brata bez trzymania się szyku postępującego i nie według przekazu który wziął od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&lt;x&gt;590 4:2&lt;/x&gt; przez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przekazana nauka, παράδοσις, l. tradycja.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18:15-17&lt;/x&gt;; &lt;x&gt;520 16:17&lt;/x&gt;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to przyimkowe wyrażenie nie oznacza działania w zastępstwie Chrystusa z upoważnienia Chrystusa, lecz działanie w Chrystusie, w stałym zjednoczeniu z Chrystusem.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unikali".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2024-04-29T04:27:22Z</dcterms:modified>
</cp:coreProperties>
</file>