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darmo chleb zjedliśmy u kogoś ale w trudzie i mozole nocą i dniem pracując ku nie obciążyć kogoś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 nikogo nie jedliśmy darmo chleba, ale w trudzie* i znoju pracowaliśmy** nocami i dniami, po to, by dla nikogo z was nie być ciężarem;***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darmo chleb zjedliśmy u kogoś, ale w trudzie i mozole nocą i dniem pracując ku nie obciążyć kogoś (z)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darmo chleb zjedliśmy u kogoś ale w trudzie i mozole nocą i dniem pracując ku nie obciążyć kogoś (z)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 nikogo nie jedliśmy darmo chleba. Przeciwnie, w trudzie i znoju pracowaliśmy dniami i nocami, aby dla nikogo z was nie być obciążeniem.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jedliśmy chleba za darmo, ale pracowaliśmy w trudzie i zmęczeniu we dnie i w nocy, aby dla nikogo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Aniśmy darmo chleba jedli u kogo, ale z pracą i z kłopotem we dnie i w nocy robiąc, abyśmy nikomu z was ciężkimi nie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aniśmy chleba darmo od którego pożywali, ale w pracy i w utrudzeniu w nocy i we dnie robiąc, abyśmy którego z was nie obciążyli.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jedliśmy za darmo chleba, ale pracowaliśmy w trudzie i zmęczeniu, we dnie i w nocy, aby dla nikogo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 nikogo nie jedliśmy darmo chleba, ale w trudzie i znoju we dnie i w nocy pracowaliśmy, żeby dla nikogo z was nie być ciężarem;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spożywaliśmy chleba za darmo, ale w trudzie i mozole pracowaliśmy dniem i nocą, aby nikogo z was nie obciążać.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jedliśmy u nikogo za darmo, ale pracowaliśmy dniem i nocą w trudzie i znoju, aby dla nikogo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za darmo u nikogo chleba nie jedliśmy, ale że w trudzie i znoju, nocą i dniem pracowaliśmy, by dla nikogo z was nie być ciężarem.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u nikogo darmo nie jadłem chleba, ale ciężko pracowałem dniem i nocą, żeby nikomu z was nie być ciężarem.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jedliśmy chleba za darmo, lecz pracowaliśmy dniem i nocą w trudzie i mozole, aby nikomu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даром хліба не їли ми ні в кого, а працювали в утомі й напруженні день і ніч, щоб не обтяжити нікого з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jedliśmy u kogoś darmo chleba, ale w trudzie oraz mozole, pracując nocą i dniem, by kogoś z was nie obciążyć.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przyjmowaliśmy od nikogo jedzenia bez zapłaty, przeciwnie, trudziliśmy się i mozolili dzień i noc, pracując po to, aby nikomu z was nie być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u nikogo nie jedliśmy pokarmu za darmo. Wręcz przeciwnie, w trudzie i mozole pracowaliśmy nocą i dniem; żeby żadnego z was nie obarczać kosztownym brzemieniem.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oczekiwaliśmy, że ktoś będzie nas utrzymywał. Wręcz przeciwnie, dniem i nocą ciężko pracowaliśmy, aby nie być dla nikogo finansowym obciążeniem.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4:12&lt;/x&gt;; &lt;x&gt;560 4:28&lt;/x&gt;; &lt;x&gt;590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18:3&lt;/x&gt;; &lt;x&gt;510 20:34-35&lt;/x&gt;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11:7&lt;/x&gt;; &lt;x&gt;540 12:13-14&lt;/x&gt;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2024-04-28T19:33:52Z</dcterms:modified>
</cp:coreProperties>
</file>