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3"/>
        <w:gridCol w:w="59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Temu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Temu, który mnie wzmocnił,** Chrystusowi Jezusowi, naszemu Panu, że uznał mnie za wiarygodnego, wyznaczając do posługi,***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Wdzięczność mam (dla tego), (który umocnił)* mię, Pomazańca Jezusa, Pana naszego, że godnym wiary mię uznał, umieściwszy sobie do służby,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wdzięczność mam (Temu) który umocnił mnie Pomazańcowi Jezusowi Panu naszemu że wiernego mnie uznał umieściwszy w posługę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mnie wzmocnił, Chrystusowi Jezusowi, naszemu Panu, za to, że mnie uznał za godnego zaufania. Bo przyjął mnie do służby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więc temu, który mnie umocnił, Chrystusowi Jezusowi, naszemu Panu, że uznał mnie za wiernego, przeznaczając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posługi;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dziękuję temu, który mię umocnił, Chrystusowi Jezusowi, Panu naszemu, iż mię za wiernego osądził, na usługiwanie postanowiwszy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temu, który mię umocnił, Chrystusowi Jezusowi, Panu naszemu, iż mię za wiernego poczytał na usługowanie postanowiwszy,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że uznał mnie za godnego wiary, skoro przeznaczył do posługi sobie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wzmocnił, Chrystusowi Jezusowi, Panu naszemu, za to, że mnie uznał za godnego zaufania, zleciwszy mi tę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wdzięczny Temu, który mnie umocnił, Chrystusowi Jezusowi, naszemu Panu, że okazał mi zaufanie, powołując mnie do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Panu. On uznał mnie za godnego zaufania i powierzył posługę,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Temu, który mnie umocnił: Chrystusowi Jezusowi, Panu naszemu, że uznał mnie za godnego zaufania, wyznaczając do swej służby,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Dzięki Chrystusowi Jezusowi, naszemu Panu, za to, że dodaje mi sił w służbie, którą mi powierzył.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składam Temu, który mnie umocnił, Chrystusowi Jezusowi, naszemu Panu, za to, że obdarzył mnie zaufaniem wyznaczając do posługiwania.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[І] дякую тому, хто зміцнює мене, - нашому Господеві Ісусові Христові, що відніс мене до числа вірних, поставивши на служіння,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Uważam za dobrodziejstwo naszego Pana, Jezusa Chrystusa, że mnie umocnił, uznał mnie za godnego zaufania oraz wyznaczył sobie do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dziękuję Temu, który mnie umocnił, Mesjaszowi Jeszui, Panu naszemu, że uznał mnie za na tyle godnego, aby mnie przeznaczyć do tej służby,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Wdzięczny jestem Chrystusowi Jezusowi, naszemu Panu, który mi udzielił mocy, ponieważ uznał mnie za wiernego, wyznaczając mnie do usługiwania,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Jestem niezmiernie wdzięczny Temu, który dodaje mi sił—Jezusowi Chrystusowi, naszemu Panu—za to, że zaufał mi i powierzył mi misję głoszenia dobrej nowiny.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Mam wdzięczność, Χάριν ἔχω.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4:13&lt;/x&gt;; &lt;x&gt;620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9:15&lt;/x&gt;; &lt;x&gt;510 20:24&lt;/x&gt;; &lt;x&gt;540 4:1&lt;/x&gt;; &lt;x&gt;550 1:15-16&lt;/x&gt;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 zamiast "który umocnił": "który umacnia".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2024-04-23T11:41:27Z</dcterms:modified>
</cp:coreProperties>
</file>