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dostąpiłem miłosierdzia, aby we mnie pierwszym Chrystus Jezus okazał wszelką cierpliwość* dla przykładu tym, którzy mają w Niego uwierzyć** ku życiu wiecznemu.***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to dostąpiłem litości, aby we mnie pierwszym wykazałby Pomazaniec Jezus całą wielkoduszność, na uczynienie wzorem zamierzających* wierzyć z powodu Niego w życie wieczne.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&lt;x&gt;610 6:12&lt;/x&gt;; &lt;x&gt;620 1:1&lt;/x&gt;;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Imiesłów ten nadaje bezokolicznikowi "wierzyć" sens futuryczny: "tych, którzy uwierzą", lub: "tych, którzy mają uwierzyć".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2024-03-29T06:12:48Z</dcterms:modified>
</cp:coreProperties>
</file>