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7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szczeremu dziecku w wierze łaska miłosierdzie pokój od Boga Ojca naszego i 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Tymoteusza,* ** prawowitego syna*** w wierze:**** Łaska, miłosierdzie,***** pokój od Boga Ojca i Chrystusa Jezusa, naszego Pana.******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Tymoteuszowi, prawowitemu synowi w wierze: łaska, litość, pokój od Boga, Ojca, i Pomazańca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szczeremu dziecku w wierze łaska miłosierdzie pokój od Boga Ojca naszego i Jezusa Pomazańca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Tymoteusz, Τιμόθεος, czyli: czciciel Boga (por. Bogusław), ur. w 32 (?) r. po Chr. w Listrze, zm. w 81 (?) r. po Chr. w Efezie, w czasie prześladowań Domicjana. Dołączył do Pawła ok. 50 r. jako osiemnastoletni młodzieniec. W chwili otrzymania listu liczył ok. 30 lat i miał za sobą ok. dwunastoletnią służbę u boku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16:1-3&lt;/x&gt;; &lt;x&gt;510 17:14&lt;/x&gt;; &lt;x&gt;510 18:5&lt;/x&gt;; &lt;x&gt;510 19:22&lt;/x&gt;; &lt;x&gt;510 20:4&lt;/x&gt;; &lt;x&gt;520 16:21&lt;/x&gt;; &lt;x&gt;530 16:10&lt;/x&gt;; &lt;x&gt;540 1:1&lt;/x&gt;; &lt;x&gt;570 1:1&lt;/x&gt;; &lt;x&gt;570 2:19&lt;/x&gt;; &lt;x&gt;580 1:1&lt;/x&gt;; &lt;x&gt;590 1:1&lt;/x&gt;; &lt;x&gt;590 3:2&lt;/x&gt;; &lt;x&gt;600 1:1&lt;/x&gt;; &lt;x&gt;610 6:20&lt;/x&gt;;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syna, τέκνῳ, l. dziecka, pod. &lt;x&gt;620 1:2&lt;/x&gt;;&lt;x&gt;620 2:1&lt;/x&gt;.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4:15&lt;/x&gt;; &lt;x&gt;610 1:18&lt;/x&gt;; &lt;x&gt;620 1:2&lt;/x&gt;; &lt;x&gt;630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9:16&lt;/x&gt;; &lt;x&gt;620 1:2&lt;/x&gt;; &lt;x&gt;630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2024-03-29T11:54:58Z</dcterms:modified>
</cp:coreProperties>
</file>