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Hymeneusz* ** i Aleksander,*** **** których przekazałem szatanowi,***** ****** aby zostali oduczeni******* bluźnienia.********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[*Hymeneusz, Ὑμέναιος, czyli: należący do boga małżeństwa.][**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][***Aleksander, Ἀλέξανδρος, czyli: obrońca mężczyzn.][****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][*****szatan, σατάν, σατανᾶς,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הַּׂשָטָן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przeciwnik. Przekazanie szatanowi to odłączenie od wspólnoty wiernych, poza którą panuje szatan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to ponadto pozbawienie apostolskiej troski i pozostawienie człowieka jego własnym żądzom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][*******aby zostali oduczeni, ἵνα παιδευθῶσιν, tj. (1) aby im dano nauczkę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aby ich boleśnie pouczono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aby ich ukarano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).][********bluźnienia, βλασφημεῖν, tj. nierozważnego, obelżywego wypowiadania się.]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(z) których jest Hymenajos i Aleksander, których przekazałem szatanowi, aby zostaliby wychowani, aby nie krzywdząco mówić*.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których jest Himenajos i Aleksander których przekazałem szatanowi aby zostaliby korygowani aby nie bluźnić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"bluźnierczo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2024-04-23T07:40:33Z</dcterms:modified>
</cp:coreProperties>
</file>