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31"/>
        <w:gridCol w:w="55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chcąc być nauczyciele Prawa nie rozumiejąc ani co mówią ani o czym twierdzą mocno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 być nauczycielami Prawa,* ** a nie rozumieją ani tego, co mówią, ani tego, przy czym obstają.***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chcąc być nauczycielami Prawa, nie myśląc ani co mówią, ani o jakich twierdzą sobie mocno.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chcąc być nauczyciele Prawa nie rozumiejąc ani co mówią ani o czym twierdzą mocno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 być nauczycielami Prawa, a nie rozumieją ani tego, co mówią, ani tego, przy czym tak stanowczo obstają.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Chcąc być nauczycielami prawa, nie rozumiejąc ani tego, co mówią, ani tego, co stanowczo twierdzą.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Chcąc być nauczycielami zakonu, nie rozumieją ani tego, co mówią, ani co za pewne twierdzą.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chcąc być nauczycielmi zakonu, nie rozumiejąc ani co mówią, ani o czym twierdzą.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Chcieli uchodzić za uczonych w Prawie, nie rozumiejąc ani tego, co mówią, ani na czym się opierają.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 być nauczycielami zakonu, a nie rozumieją należycie ani tego, co mówią, ani tego, co twierdzą.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chcą być nauczycielami Prawa, to jednak nie rozumieją ani tego, co mówią, ani tego, co stanowczo twierdzą.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Pragną uchodzić za znawców Prawa, a nie rozumieją ani tego, co mówią, ani tego, przy czym obstają.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ludzie, którzy chcą uchodzić za mistrzów w Prawie, a nie rozumieją, ani co mówią, ani co tak z uporem głoszą.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Chcą być nauczycielami Prawa, a nie rozumieją ani tego, co mówią, ani tego, co tak stanowczo twierdzą.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Chcieliby uchodzić za nauczycieli Prawa, a nie rozumieją dobrze tego, co mówią, ani tego, przy czym się upierają.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бажаючи бути законовчителями й не розуміючи ні того, що кажуть, ані того, що твердять.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 być nauczycielami Prawa, a nie rozumieją ani tego, co mówią, ani o czym zapewniają.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 być nauczycielami Tory, a nie rozumieją ani własnych słów, ani spraw, o których wygłaszają tak szumne deklaracje.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chcąc być nauczycielami prawa, lecz nie pojmując ani tego, co mówią, ani tego, o czym stanowczo zapewniają.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 być nauczycielami Prawa Mojżesza, a nie mają zielonego pojęcia o tym, czego próbują nauczać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Prawo, νόμος, to: (1) Prawo Mojżesza; (2) całe SP.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23:7&lt;/x&gt;; &lt;x&gt;500 3:10&lt;/x&gt;; &lt;x&gt;510 5:34&lt;/x&gt;; &lt;x&gt;560 4:11&lt;/x&gt;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upierają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2024-04-20T16:11:56Z</dcterms:modified>
</cp:coreProperties>
</file>