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 tego, że Prawo nie jest ustanowione dla sprawiedliwego,* lecz dla nieprawych i nieposłusznych, bezbożnych i grzesznych, podłych i plugawych, ojcobójców i matkobójców, morderców,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to, że (dla) sprawiedliwego Prawo nie jest położone, (dla) nieprawych zaś i niepodporządkowanych, bezbożnych i grzeszników, nieświątobliwych i profanatorów, ojcobójców i matkobójców,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2024-04-25T09:51:03Z</dcterms:modified>
</cp:coreProperties>
</file>