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Kobieta* niech się uczy** w cichości,*** we wszelkiej uległości;****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 cichości niech się uczy w całym podporządkowaniu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w spokoju niech uczy się w całym posłuszeństwie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Kobieta, γυνή, ozn. w gr. również żonę; o ile w &lt;x&gt;610 2:9-10&lt;/x&gt; akcent zdaje się padać na zn. pierwsze, o tyle w &lt;x&gt;610 2:11-15&lt;/x&gt; na drugie.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Imp. zachęcający kobiety do uczenia się wyrażał wyjątkowe, jak na tamte czasy, podejście do edukacji kobiet, &lt;x&gt;610 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ciszy, ἐν ἡσυχία, l. pilnie.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2024-04-28T18:46:38Z</dcterms:modified>
</cp:coreProperties>
</file>