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8"/>
        <w:gridCol w:w="5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Adam nie został zwiedziony zaś kobieta zostawszy zwiedziona w przestępstwie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Adam został zwiedziony, lecz kobieta, gdy została zwiedziona,* popadła w przestępstwo;**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Adam nie został zwiedziony, zaś kobieta zwiedziona w przestępstwie stała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Adam nie został zwiedziony zaś kobieta zostawszy zwiedziona w przestępstwie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Adam został zwiedziony, lecz kobieta, gdy uległa zwiedzeniu, dopuściła się przestępstwa.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Adam został zwiedziony, lecz kobieta, gdy została zwiedziona, popadła w przestępstwo.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Adam nie był zwiedziony, ale niewiasta zwiedziona będąc, przestępstwa przyczyną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Adam nie jest zwiedzion, lecz niewiasta zwiedziona w przestępstwie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Adam został zwiedziony, lecz zwiedziona kobieta popadła w przestępstwo.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Adam został zwiedziony, lecz kobieta, gdy została zwiedziona, popadła w grzech;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Adam został zwiedziony, lecz zwiedziona kobieta pogrążyła się w 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Adam został zwiedziony, lecz kobieta, która zgrzeszyła, ulegając pokusie.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Adam dał się uwieść, lecz to kobieta zwieść się pozwoliła i popadła w przestępstwo.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nie Adam, ale kobieta uległa podstępowi i popełniła przestępstwo.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Adam został zwiedzony, ale kobieta dała się zwieść i popełniła przestępstwo.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Адам спокусився, але жінка, бувши спокушена, потрапила в переступ.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nie Adam został zwiedziony, lecz została zwiedziona kobieta, pozostając w występku.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nie Adam dał się zwieść, lecz kobieta, która uległszy zwiedzeniu, dała się wciągnąć w przewinienie.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Adam nie był zwiedziony, lecz kobieta została całkowicie zwiedziona i popadła w występek.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on został oszukany przez szatana, lecz Ewa—to ona bowiem zgrzeszyła jako pierwsza.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zwiedziona, ἐξαπατηθεῖσα, l. całkowicie oszukana.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2024-04-28T04:52:49Z</dcterms:modified>
</cp:coreProperties>
</file>