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przyznając wielka jest pobożności tajemnica Bóg został objawiony w ciele został uznany za sprawiedliwego w Duchu został ukazany zwiastunom został ogłoszony wśród narodów zostało zawierzone mu na świecie został uniesiony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niezaprzeczalnie wielka jest tajemnica* pobożności** *** – Ten,**** objawiony w ciele,***** usprawiedliwiony w duchu, widziany przez aniołów, ogłoszony wśród narodów, przyjęty wiarą na świecie, uniesiony w chwale.******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zgodnie przyznając wielką jest (ta) nabożności tajemnica: Ten* dał się uczynić widocznym w ciele, dał się uznać za sprawiedliwego w Duchu, dał się zobaczyć zwiastunom**, dał się ogłosić wśród pogan, dał uwierzyć w siebie na świecie, dał się wziąć do góry w chwale.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przyznając wielka jest pobożności tajemnica Bóg został objawiony w ciele został uznany za sprawiedliwego w Duchu został ukazany zwiastunom został ogłoszony wśród narodów zostało zawierzone (mu) na świecie został uniesiony w chwale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tajemnica, μυστήριον, ozn. sprawy ukryte przez Boga, lecz objawione w Chrystusie: &lt;x&gt;520 16:25&lt;/x&gt;; &lt;x&gt;530 2:7&lt;/x&gt;;&lt;x&gt;530 4:1&lt;/x&gt;; &lt;x&gt;560 1:9&lt;/x&gt;;&lt;x&gt;560 3:3&lt;/x&gt;, 4, 9;&lt;x&gt;560 6:19&lt;/x&gt;; &lt;x&gt;580 1:26-27&lt;/x&gt;;&lt;x&gt;580 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Pobożność, εὐσέβεια, częste w ms k, ozn.: (1) szacunek względem Boga; (2) wypływające z tego szacunku postępowanie czyniące zadość woli Boga, &lt;x&gt;620 3:5&lt;/x&gt;; por. 4Mch 9:67, 29-30;&lt;x&gt;620 15:1-3&lt;/x&gt;;&lt;x&gt;620 17:7&lt;/x&gt; (&lt;x&gt;610 3:16&lt;/x&gt;L.).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1:26-27&lt;/x&gt;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Ten, ὃς, tj. który, </w:t>
      </w:r>
      <w:r>
        <w:rPr>
          <w:rtl/>
        </w:rPr>
        <w:t>א</w:t>
      </w:r>
      <w:r>
        <w:rPr>
          <w:rtl w:val="0"/>
        </w:rPr>
        <w:t xml:space="preserve">  (IV) A vid; Bóg, θεος, </w:t>
      </w:r>
      <w:r>
        <w:rPr>
          <w:rtl/>
        </w:rPr>
        <w:t>א 3</w:t>
      </w:r>
      <w:r>
        <w:rPr>
          <w:rtl w:val="0"/>
        </w:rPr>
        <w:t xml:space="preserve"> (IV) A c; ὅ (rn) w odniesieniu do tajemnicy, μυστήριον, która jest rn w gr., D (V); w sl; &lt;x&gt;610 3:16&lt;/x&gt;L.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Tajemnica  pobożności  nie  tkwi,  niczym w zaklęciu, w sformułowaniach tego wiersza,  lecz  w  jego  Bohaterze;  nie  tkwi w czymś, lecz w Kimś; jest nią Ten – i to, na ile ten Ten, tj. Jezus, zawładnie naszym jestestwem.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&lt;x&gt;480 16:19&lt;/x&gt;; &lt;x&gt;510 1:9&lt;/x&gt;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lekcje, "ta" - prawdopodobnie nawiązujące do "tajemnica"; wykrzyknik "o"; "Bóg".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Inaczej: "aniołom".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2024-04-29T03:09:05Z</dcterms:modified>
</cp:coreProperties>
</file>